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539B" w14:textId="77777777" w:rsidR="00695FC6" w:rsidRDefault="00695FC6" w:rsidP="0071605F">
      <w:pPr>
        <w:rPr>
          <w:rFonts w:ascii="Arial" w:hAnsi="Arial" w:cs="Arial"/>
          <w:sz w:val="18"/>
          <w:szCs w:val="18"/>
        </w:rPr>
      </w:pPr>
    </w:p>
    <w:p w14:paraId="5C506740" w14:textId="7FA5D72E" w:rsidR="008316F1" w:rsidRDefault="008316F1" w:rsidP="008316F1">
      <w:pPr>
        <w:ind w:left="49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………………………………., dnia………….. 2024 r.</w:t>
      </w:r>
    </w:p>
    <w:p w14:paraId="6B55F647" w14:textId="77777777" w:rsidR="008316F1" w:rsidRPr="008316F1" w:rsidRDefault="008316F1" w:rsidP="008316F1">
      <w:pPr>
        <w:spacing w:after="0"/>
        <w:ind w:left="5812"/>
        <w:rPr>
          <w:rFonts w:ascii="Arial" w:hAnsi="Arial" w:cs="Arial"/>
          <w:sz w:val="20"/>
          <w:szCs w:val="20"/>
        </w:rPr>
      </w:pPr>
    </w:p>
    <w:p w14:paraId="2D94114A" w14:textId="236EBECF" w:rsidR="008316F1" w:rsidRPr="002E0F9C" w:rsidRDefault="008316F1" w:rsidP="008316F1">
      <w:pPr>
        <w:spacing w:after="0"/>
        <w:ind w:left="5670"/>
        <w:rPr>
          <w:rFonts w:ascii="Arial" w:hAnsi="Arial" w:cs="Arial"/>
          <w:b/>
          <w:bCs/>
        </w:rPr>
      </w:pPr>
      <w:r w:rsidRPr="002E0F9C">
        <w:rPr>
          <w:rFonts w:ascii="Arial" w:hAnsi="Arial" w:cs="Arial"/>
          <w:b/>
          <w:bCs/>
        </w:rPr>
        <w:t>Wójt Gminy Dzierzążnia</w:t>
      </w:r>
    </w:p>
    <w:p w14:paraId="4EDC55A5" w14:textId="54706D4C" w:rsidR="008316F1" w:rsidRPr="002E0F9C" w:rsidRDefault="008316F1" w:rsidP="008316F1">
      <w:pPr>
        <w:spacing w:after="0"/>
        <w:ind w:left="5670"/>
        <w:rPr>
          <w:rFonts w:ascii="Arial" w:hAnsi="Arial" w:cs="Arial"/>
          <w:b/>
          <w:bCs/>
        </w:rPr>
      </w:pPr>
      <w:r w:rsidRPr="002E0F9C">
        <w:rPr>
          <w:rFonts w:ascii="Arial" w:hAnsi="Arial" w:cs="Arial"/>
          <w:b/>
          <w:bCs/>
        </w:rPr>
        <w:t>Dzierzążnia 28</w:t>
      </w:r>
    </w:p>
    <w:p w14:paraId="3915080B" w14:textId="00BD0472" w:rsidR="008316F1" w:rsidRPr="002E0F9C" w:rsidRDefault="008316F1" w:rsidP="005937F0">
      <w:pPr>
        <w:spacing w:after="0"/>
        <w:ind w:left="5670"/>
        <w:rPr>
          <w:rFonts w:ascii="Arial" w:hAnsi="Arial" w:cs="Arial"/>
          <w:b/>
          <w:bCs/>
        </w:rPr>
      </w:pPr>
      <w:r w:rsidRPr="002E0F9C">
        <w:rPr>
          <w:rFonts w:ascii="Arial" w:hAnsi="Arial" w:cs="Arial"/>
          <w:b/>
          <w:bCs/>
        </w:rPr>
        <w:t>09-164 Dzierzążnia</w:t>
      </w:r>
    </w:p>
    <w:p w14:paraId="61DABE64" w14:textId="77777777" w:rsidR="008316F1" w:rsidRPr="005937F0" w:rsidRDefault="008316F1" w:rsidP="008316F1">
      <w:pPr>
        <w:rPr>
          <w:rFonts w:ascii="Arial" w:hAnsi="Arial" w:cs="Arial"/>
        </w:rPr>
      </w:pPr>
    </w:p>
    <w:p w14:paraId="0C50ACE5" w14:textId="0FA079FC" w:rsidR="008316F1" w:rsidRDefault="008316F1" w:rsidP="005100F2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37F0">
        <w:rPr>
          <w:rFonts w:ascii="Arial" w:hAnsi="Arial" w:cs="Arial"/>
          <w:b/>
          <w:bCs/>
          <w:sz w:val="28"/>
          <w:szCs w:val="28"/>
        </w:rPr>
        <w:t>WNIOSEK O UZYSKANIE ZLECENIA NA ZABIEG STERYLIZACJI/KASTRACJI/CZIPOWANIA ZWIERZĘCIA</w:t>
      </w:r>
      <w:r w:rsidR="006A3A1F">
        <w:rPr>
          <w:rFonts w:ascii="Arial" w:hAnsi="Arial" w:cs="Arial"/>
          <w:b/>
          <w:bCs/>
          <w:sz w:val="28"/>
          <w:szCs w:val="28"/>
        </w:rPr>
        <w:t xml:space="preserve"> WOLNOŻYJĄCEGO</w:t>
      </w:r>
    </w:p>
    <w:p w14:paraId="2540F4EE" w14:textId="77777777" w:rsidR="005100F2" w:rsidRPr="005937F0" w:rsidRDefault="005100F2" w:rsidP="005100F2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26C9AA" w14:textId="09885C42" w:rsidR="005100F2" w:rsidRDefault="00D8297E" w:rsidP="005100F2">
      <w:pPr>
        <w:spacing w:after="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Zwracam się z prośbą o wydanie zlecenia na bezpłatną usługę weterynaryjną polegającą na </w:t>
      </w:r>
      <w:r w:rsidR="00A1459E">
        <w:rPr>
          <w:rFonts w:ascii="Arial" w:hAnsi="Arial" w:cs="Arial"/>
        </w:rPr>
        <w:t>wykonani</w:t>
      </w:r>
      <w:r w:rsidR="00E632C0">
        <w:rPr>
          <w:rFonts w:ascii="Arial" w:hAnsi="Arial" w:cs="Arial"/>
        </w:rPr>
        <w:t>u</w:t>
      </w:r>
      <w:r w:rsidR="00A1459E">
        <w:rPr>
          <w:rFonts w:ascii="Arial" w:hAnsi="Arial" w:cs="Arial"/>
        </w:rPr>
        <w:t xml:space="preserve"> zabiegu sterylizacji/kastracji/</w:t>
      </w:r>
      <w:proofErr w:type="spellStart"/>
      <w:r w:rsidR="00A1459E">
        <w:rPr>
          <w:rFonts w:ascii="Arial" w:hAnsi="Arial" w:cs="Arial"/>
        </w:rPr>
        <w:t>czipowania</w:t>
      </w:r>
      <w:proofErr w:type="spellEnd"/>
      <w:r w:rsidR="00A1459E">
        <w:rPr>
          <w:rFonts w:ascii="Arial" w:hAnsi="Arial" w:cs="Arial"/>
        </w:rPr>
        <w:t xml:space="preserve"> kota </w:t>
      </w:r>
      <w:r w:rsidR="00A42BCB">
        <w:rPr>
          <w:rFonts w:ascii="Arial" w:hAnsi="Arial" w:cs="Arial"/>
        </w:rPr>
        <w:t xml:space="preserve">wolnożyjącego </w:t>
      </w:r>
      <w:r w:rsidR="00A1459E">
        <w:rPr>
          <w:rFonts w:ascii="Arial" w:hAnsi="Arial" w:cs="Arial"/>
        </w:rPr>
        <w:t xml:space="preserve">w ramach zadania </w:t>
      </w:r>
      <w:r w:rsidR="00A1459E" w:rsidRPr="00A1459E">
        <w:rPr>
          <w:rFonts w:ascii="Arial" w:hAnsi="Arial" w:cs="Arial"/>
          <w:b/>
        </w:rPr>
        <w:t>„Zapobieganie bezdomności zwierząt w gminie Dzierzążnia”</w:t>
      </w:r>
      <w:r w:rsidR="005937F0">
        <w:rPr>
          <w:rFonts w:ascii="Arial" w:hAnsi="Arial" w:cs="Arial"/>
          <w:b/>
        </w:rPr>
        <w:t xml:space="preserve"> </w:t>
      </w:r>
      <w:r w:rsidR="00A1459E" w:rsidRPr="005937F0">
        <w:rPr>
          <w:rFonts w:ascii="Arial" w:hAnsi="Arial" w:cs="Arial"/>
          <w:bCs/>
        </w:rPr>
        <w:t xml:space="preserve">współfinansowanego ze </w:t>
      </w:r>
      <w:r w:rsidR="005937F0" w:rsidRPr="005937F0">
        <w:rPr>
          <w:rFonts w:ascii="Arial" w:hAnsi="Arial" w:cs="Arial"/>
          <w:bCs/>
        </w:rPr>
        <w:t>ś</w:t>
      </w:r>
      <w:r w:rsidR="00A1459E" w:rsidRPr="005937F0">
        <w:rPr>
          <w:rFonts w:ascii="Arial" w:hAnsi="Arial" w:cs="Arial"/>
          <w:bCs/>
        </w:rPr>
        <w:t xml:space="preserve">rodków </w:t>
      </w:r>
      <w:r w:rsidR="005937F0" w:rsidRPr="005937F0">
        <w:rPr>
          <w:rFonts w:ascii="Arial" w:hAnsi="Arial" w:cs="Arial"/>
          <w:bCs/>
        </w:rPr>
        <w:t>Samorządu Województwa Mazowieckiego</w:t>
      </w:r>
      <w:r w:rsidR="005937F0">
        <w:rPr>
          <w:rFonts w:ascii="Arial" w:hAnsi="Arial" w:cs="Arial"/>
          <w:bCs/>
        </w:rPr>
        <w:t>.</w:t>
      </w:r>
      <w:r w:rsidR="005937F0" w:rsidRPr="005937F0">
        <w:rPr>
          <w:rFonts w:ascii="Arial" w:hAnsi="Arial" w:cs="Arial"/>
          <w:bCs/>
        </w:rPr>
        <w:t xml:space="preserve"> </w:t>
      </w:r>
    </w:p>
    <w:p w14:paraId="13C8069B" w14:textId="48011245" w:rsidR="00A1459E" w:rsidRPr="00A1459E" w:rsidRDefault="00A1459E" w:rsidP="005100F2">
      <w:pPr>
        <w:spacing w:after="0" w:line="264" w:lineRule="auto"/>
        <w:jc w:val="both"/>
        <w:rPr>
          <w:rFonts w:ascii="Arial" w:hAnsi="Arial" w:cs="Arial"/>
        </w:rPr>
      </w:pPr>
      <w:r w:rsidRPr="005937F0">
        <w:rPr>
          <w:rFonts w:ascii="Arial" w:hAnsi="Arial" w:cs="Arial"/>
        </w:rPr>
        <w:t xml:space="preserve">   </w:t>
      </w:r>
    </w:p>
    <w:p w14:paraId="7BC6B558" w14:textId="21C02318" w:rsidR="00A1459E" w:rsidRPr="00A1459E" w:rsidRDefault="00A1459E" w:rsidP="005100F2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A1459E">
        <w:rPr>
          <w:rFonts w:ascii="Arial" w:hAnsi="Arial" w:cs="Arial"/>
          <w:b/>
          <w:bCs/>
        </w:rPr>
        <w:t xml:space="preserve">WNIOSKODAWCA (opiekun </w:t>
      </w:r>
      <w:r w:rsidR="00DC481B">
        <w:rPr>
          <w:rFonts w:ascii="Arial" w:hAnsi="Arial" w:cs="Arial"/>
          <w:b/>
          <w:bCs/>
        </w:rPr>
        <w:t>społeczny/wolontariusz</w:t>
      </w:r>
      <w:r w:rsidRPr="00A1459E">
        <w:rPr>
          <w:rFonts w:ascii="Arial" w:hAnsi="Arial" w:cs="Arial"/>
          <w:b/>
          <w:bCs/>
        </w:rPr>
        <w:t>):</w:t>
      </w:r>
    </w:p>
    <w:p w14:paraId="6784F14D" w14:textId="574BA7FB" w:rsidR="00A1459E" w:rsidRPr="00A1459E" w:rsidRDefault="00A1459E" w:rsidP="005100F2">
      <w:pPr>
        <w:pStyle w:val="Akapitzlist"/>
        <w:numPr>
          <w:ilvl w:val="0"/>
          <w:numId w:val="1"/>
        </w:numPr>
        <w:spacing w:after="0" w:line="288" w:lineRule="auto"/>
        <w:ind w:left="425" w:hanging="357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Imię i nazwisko: ………………………………………………………………………</w:t>
      </w:r>
      <w:r w:rsidR="005937F0">
        <w:rPr>
          <w:rFonts w:ascii="Arial" w:hAnsi="Arial" w:cs="Arial"/>
        </w:rPr>
        <w:t>…………</w:t>
      </w:r>
      <w:r w:rsidRPr="00A1459E">
        <w:rPr>
          <w:rFonts w:ascii="Arial" w:hAnsi="Arial" w:cs="Arial"/>
        </w:rPr>
        <w:t>…</w:t>
      </w:r>
    </w:p>
    <w:p w14:paraId="149AF108" w14:textId="5D8527DA" w:rsidR="00A1459E" w:rsidRPr="00A1459E" w:rsidRDefault="00A1459E" w:rsidP="005100F2">
      <w:pPr>
        <w:pStyle w:val="Akapitzlist"/>
        <w:numPr>
          <w:ilvl w:val="0"/>
          <w:numId w:val="1"/>
        </w:numPr>
        <w:spacing w:after="0" w:line="288" w:lineRule="auto"/>
        <w:ind w:left="425" w:hanging="357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Adres zamieszkania: ……………………….…………………………………………</w:t>
      </w:r>
      <w:r w:rsidR="005937F0">
        <w:rPr>
          <w:rFonts w:ascii="Arial" w:hAnsi="Arial" w:cs="Arial"/>
        </w:rPr>
        <w:t>…………..</w:t>
      </w:r>
    </w:p>
    <w:p w14:paraId="4FB4CFCE" w14:textId="73BE1053" w:rsidR="00A1459E" w:rsidRPr="00A1459E" w:rsidRDefault="00A1459E" w:rsidP="005100F2">
      <w:pPr>
        <w:pStyle w:val="Akapitzlist"/>
        <w:numPr>
          <w:ilvl w:val="0"/>
          <w:numId w:val="1"/>
        </w:numPr>
        <w:spacing w:after="0" w:line="288" w:lineRule="auto"/>
        <w:ind w:left="425" w:hanging="357"/>
        <w:jc w:val="both"/>
        <w:rPr>
          <w:rFonts w:ascii="Arial" w:hAnsi="Arial" w:cs="Arial"/>
        </w:rPr>
      </w:pPr>
      <w:r w:rsidRPr="00A1459E">
        <w:rPr>
          <w:rFonts w:ascii="Arial" w:hAnsi="Arial" w:cs="Arial"/>
        </w:rPr>
        <w:t>Numer telefonu: ……………………………………………………………</w:t>
      </w:r>
      <w:r w:rsidR="005937F0">
        <w:rPr>
          <w:rFonts w:ascii="Arial" w:hAnsi="Arial" w:cs="Arial"/>
        </w:rPr>
        <w:t>…………</w:t>
      </w:r>
      <w:r w:rsidRPr="00A1459E">
        <w:rPr>
          <w:rFonts w:ascii="Arial" w:hAnsi="Arial" w:cs="Arial"/>
        </w:rPr>
        <w:t>……………</w:t>
      </w:r>
    </w:p>
    <w:p w14:paraId="2F821191" w14:textId="77777777" w:rsidR="005100F2" w:rsidRDefault="005100F2" w:rsidP="005100F2">
      <w:pPr>
        <w:spacing w:after="0" w:line="264" w:lineRule="auto"/>
        <w:jc w:val="both"/>
        <w:rPr>
          <w:rFonts w:ascii="Arial" w:hAnsi="Arial" w:cs="Arial"/>
          <w:b/>
          <w:bCs/>
        </w:rPr>
      </w:pPr>
    </w:p>
    <w:p w14:paraId="12509574" w14:textId="27136E7A" w:rsidR="00A1459E" w:rsidRDefault="00A1459E" w:rsidP="005100F2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A1459E">
        <w:rPr>
          <w:rFonts w:ascii="Arial" w:hAnsi="Arial" w:cs="Arial"/>
          <w:b/>
          <w:bCs/>
        </w:rPr>
        <w:t xml:space="preserve">INFORMACJE O ZWIERZĘCIU: </w:t>
      </w:r>
    </w:p>
    <w:p w14:paraId="4759458B" w14:textId="606F5C54" w:rsidR="00A1459E" w:rsidRDefault="005937F0" w:rsidP="005100F2">
      <w:pPr>
        <w:spacing w:after="0" w:line="288" w:lineRule="auto"/>
        <w:jc w:val="both"/>
        <w:rPr>
          <w:rFonts w:ascii="Arial" w:hAnsi="Arial" w:cs="Arial"/>
        </w:rPr>
      </w:pPr>
      <w:r w:rsidRPr="005937F0">
        <w:rPr>
          <w:rFonts w:ascii="Arial" w:hAnsi="Arial" w:cs="Arial"/>
        </w:rPr>
        <w:t>Gatunek</w:t>
      </w:r>
      <w:r>
        <w:rPr>
          <w:rFonts w:ascii="Arial" w:hAnsi="Arial" w:cs="Arial"/>
        </w:rPr>
        <w:t xml:space="preserve"> zwierzęcia</w:t>
      </w:r>
      <w:r w:rsidRPr="005937F0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. Imię zwierzęcia: ………………………..</w:t>
      </w:r>
    </w:p>
    <w:p w14:paraId="4DE5CEA0" w14:textId="34F4833D" w:rsidR="005937F0" w:rsidRDefault="005937F0" w:rsidP="005100F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Płeć zwierzęcia: …………………………………………  Wiek zwierzęcia: ……………………….</w:t>
      </w:r>
    </w:p>
    <w:p w14:paraId="0C55E854" w14:textId="6A214266" w:rsidR="005937F0" w:rsidRDefault="005937F0" w:rsidP="005100F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Rasa zwierzęcia: ………………………………………..  </w:t>
      </w:r>
    </w:p>
    <w:p w14:paraId="44CB2683" w14:textId="0C6522D9" w:rsidR="005937F0" w:rsidRDefault="005937F0" w:rsidP="005100F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Przybliżona waga zwierzęcia: …………………………</w:t>
      </w:r>
    </w:p>
    <w:p w14:paraId="18F9B90D" w14:textId="08AA279A" w:rsidR="006A5144" w:rsidRDefault="00D8297E" w:rsidP="005100F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spellStart"/>
      <w:r>
        <w:rPr>
          <w:rFonts w:ascii="Arial" w:hAnsi="Arial" w:cs="Arial"/>
        </w:rPr>
        <w:t>czipa</w:t>
      </w:r>
      <w:proofErr w:type="spellEnd"/>
      <w:r>
        <w:rPr>
          <w:rFonts w:ascii="Arial" w:hAnsi="Arial" w:cs="Arial"/>
        </w:rPr>
        <w:t xml:space="preserve"> </w:t>
      </w:r>
      <w:r w:rsidRPr="00D8297E">
        <w:rPr>
          <w:rFonts w:ascii="Arial" w:hAnsi="Arial" w:cs="Arial"/>
          <w:i/>
          <w:iCs/>
        </w:rPr>
        <w:t>(jeśli posiada):</w:t>
      </w:r>
      <w:r>
        <w:rPr>
          <w:rFonts w:ascii="Arial" w:hAnsi="Arial" w:cs="Arial"/>
        </w:rPr>
        <w:t xml:space="preserve"> ………………………………..</w:t>
      </w:r>
    </w:p>
    <w:p w14:paraId="77BBCB50" w14:textId="12254B42" w:rsidR="005937F0" w:rsidRDefault="00DC481B" w:rsidP="005100F2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bytowania</w:t>
      </w:r>
      <w:r w:rsidR="005937F0">
        <w:rPr>
          <w:rFonts w:ascii="Arial" w:hAnsi="Arial" w:cs="Arial"/>
        </w:rPr>
        <w:t>:</w:t>
      </w:r>
    </w:p>
    <w:p w14:paraId="5B4738A2" w14:textId="4A2468A7" w:rsidR="005937F0" w:rsidRPr="005937F0" w:rsidRDefault="005937F0" w:rsidP="005100F2">
      <w:pPr>
        <w:spacing w:after="0" w:line="288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5937F0">
        <w:rPr>
          <w:rFonts w:ascii="Arial" w:hAnsi="Arial" w:cs="Arial"/>
          <w:sz w:val="18"/>
          <w:szCs w:val="18"/>
        </w:rPr>
        <w:t>(nazwa miejscowości, kod pocztowy, nr domu)</w:t>
      </w:r>
    </w:p>
    <w:p w14:paraId="3E7BE325" w14:textId="77777777" w:rsidR="008316F1" w:rsidRDefault="008316F1" w:rsidP="005937F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C5D7C84" w14:textId="10310552" w:rsidR="005937F0" w:rsidRPr="005937F0" w:rsidRDefault="005937F0" w:rsidP="005937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sz w:val="20"/>
          <w:szCs w:val="20"/>
        </w:rPr>
        <w:t>………………………………………….</w:t>
      </w:r>
    </w:p>
    <w:p w14:paraId="078B0396" w14:textId="2FA27643" w:rsidR="005937F0" w:rsidRPr="005937F0" w:rsidRDefault="005937F0" w:rsidP="005937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5937F0">
        <w:rPr>
          <w:rFonts w:ascii="Arial" w:hAnsi="Arial" w:cs="Arial"/>
          <w:sz w:val="20"/>
          <w:szCs w:val="20"/>
        </w:rPr>
        <w:t xml:space="preserve"> </w:t>
      </w:r>
      <w:r w:rsidRPr="005937F0">
        <w:rPr>
          <w:rFonts w:ascii="Arial" w:hAnsi="Arial" w:cs="Arial"/>
          <w:sz w:val="16"/>
          <w:szCs w:val="16"/>
        </w:rPr>
        <w:t xml:space="preserve">(podpis </w:t>
      </w:r>
      <w:r w:rsidR="00DC481B">
        <w:rPr>
          <w:rFonts w:ascii="Arial" w:hAnsi="Arial" w:cs="Arial"/>
          <w:sz w:val="16"/>
          <w:szCs w:val="16"/>
        </w:rPr>
        <w:t>opiekuna/wolontariusza</w:t>
      </w:r>
      <w:r w:rsidRPr="005937F0">
        <w:rPr>
          <w:rFonts w:ascii="Arial" w:hAnsi="Arial" w:cs="Arial"/>
          <w:sz w:val="16"/>
          <w:szCs w:val="16"/>
        </w:rPr>
        <w:t>)</w:t>
      </w:r>
    </w:p>
    <w:p w14:paraId="7B59C05F" w14:textId="77777777" w:rsidR="005937F0" w:rsidRPr="0030678C" w:rsidRDefault="005937F0" w:rsidP="005937F0">
      <w:pPr>
        <w:jc w:val="center"/>
        <w:rPr>
          <w:rFonts w:ascii="Arial" w:hAnsi="Arial" w:cs="Arial"/>
          <w:b/>
          <w:bCs/>
        </w:rPr>
      </w:pPr>
    </w:p>
    <w:p w14:paraId="5EE01F20" w14:textId="3C9A487C" w:rsidR="005937F0" w:rsidRPr="0030678C" w:rsidRDefault="005937F0" w:rsidP="005937F0">
      <w:pPr>
        <w:jc w:val="center"/>
        <w:rPr>
          <w:rFonts w:ascii="Arial" w:hAnsi="Arial" w:cs="Arial"/>
          <w:b/>
          <w:bCs/>
        </w:rPr>
      </w:pPr>
      <w:r w:rsidRPr="0030678C">
        <w:rPr>
          <w:rFonts w:ascii="Arial" w:hAnsi="Arial" w:cs="Arial"/>
          <w:b/>
          <w:bCs/>
        </w:rPr>
        <w:t xml:space="preserve">Oświadczenia </w:t>
      </w:r>
      <w:r w:rsidR="002E0F9C">
        <w:rPr>
          <w:rFonts w:ascii="Arial" w:hAnsi="Arial" w:cs="Arial"/>
          <w:b/>
          <w:bCs/>
        </w:rPr>
        <w:t>opiekuna/wolontariusza:</w:t>
      </w:r>
    </w:p>
    <w:p w14:paraId="35A4E187" w14:textId="72B176FD" w:rsidR="00DC481B" w:rsidRDefault="00DC481B" w:rsidP="00D8297E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0678C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zgłoszone przeze mnie do zabiegu sterylizacji/kastracji/</w:t>
      </w:r>
      <w:proofErr w:type="spellStart"/>
      <w:r>
        <w:rPr>
          <w:rFonts w:ascii="Arial" w:hAnsi="Arial" w:cs="Arial"/>
        </w:rPr>
        <w:t>czipowania</w:t>
      </w:r>
      <w:proofErr w:type="spellEnd"/>
      <w:r w:rsidR="00695FC6">
        <w:rPr>
          <w:rFonts w:ascii="Arial" w:hAnsi="Arial" w:cs="Arial"/>
          <w:rtl/>
        </w:rPr>
        <w:t>٭</w:t>
      </w:r>
      <w:r>
        <w:rPr>
          <w:rFonts w:ascii="Arial" w:hAnsi="Arial" w:cs="Arial"/>
        </w:rPr>
        <w:t xml:space="preserve"> koty są kotami wolnożyjącymi</w:t>
      </w:r>
      <w:r w:rsidR="002A21FB">
        <w:rPr>
          <w:rFonts w:ascii="Arial" w:hAnsi="Arial" w:cs="Arial"/>
        </w:rPr>
        <w:t xml:space="preserve">, </w:t>
      </w:r>
      <w:r w:rsidR="002A21FB" w:rsidRPr="00100434">
        <w:rPr>
          <w:rFonts w:ascii="Arial" w:hAnsi="Arial" w:cs="Arial"/>
        </w:rPr>
        <w:t>przebywającymi na terenie Gminy Dzierzążnia.</w:t>
      </w:r>
    </w:p>
    <w:p w14:paraId="109C601A" w14:textId="7E25901C" w:rsidR="005937F0" w:rsidRPr="0030678C" w:rsidRDefault="006A5144" w:rsidP="00D8297E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0678C">
        <w:rPr>
          <w:rFonts w:ascii="Arial" w:hAnsi="Arial" w:cs="Arial"/>
        </w:rPr>
        <w:t xml:space="preserve">Oświadczam, że </w:t>
      </w:r>
      <w:r w:rsidR="00DC481B">
        <w:rPr>
          <w:rFonts w:ascii="Arial" w:hAnsi="Arial" w:cs="Arial"/>
        </w:rPr>
        <w:t xml:space="preserve">podejmę </w:t>
      </w:r>
      <w:r w:rsidRPr="0030678C">
        <w:rPr>
          <w:rFonts w:ascii="Arial" w:hAnsi="Arial" w:cs="Arial"/>
        </w:rPr>
        <w:t xml:space="preserve">się: </w:t>
      </w:r>
    </w:p>
    <w:p w14:paraId="77285CFC" w14:textId="61D0A3A2" w:rsidR="006A5144" w:rsidRPr="0030678C" w:rsidRDefault="006A5144" w:rsidP="00D8297E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30678C">
        <w:rPr>
          <w:rFonts w:ascii="Arial" w:hAnsi="Arial" w:cs="Arial"/>
        </w:rPr>
        <w:t>dowieźć zwierzę do wskazanego gabinetu weterynaryjnego na z</w:t>
      </w:r>
      <w:r w:rsidR="005100F2">
        <w:rPr>
          <w:rFonts w:ascii="Arial" w:hAnsi="Arial" w:cs="Arial"/>
        </w:rPr>
        <w:t>a</w:t>
      </w:r>
      <w:r w:rsidRPr="0030678C">
        <w:rPr>
          <w:rFonts w:ascii="Arial" w:hAnsi="Arial" w:cs="Arial"/>
        </w:rPr>
        <w:t>bieg,</w:t>
      </w:r>
    </w:p>
    <w:p w14:paraId="3DD19FB2" w14:textId="6C47BFC3" w:rsidR="006A5144" w:rsidRPr="0030678C" w:rsidRDefault="006A5144" w:rsidP="00D8297E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30678C">
        <w:rPr>
          <w:rFonts w:ascii="Arial" w:hAnsi="Arial" w:cs="Arial"/>
        </w:rPr>
        <w:t>do opieki nad zwierzęciem w okresie po zabiegowym,</w:t>
      </w:r>
    </w:p>
    <w:p w14:paraId="0BB3BE4A" w14:textId="22676442" w:rsidR="006A5144" w:rsidRPr="0030678C" w:rsidRDefault="00D8297E" w:rsidP="00D8297E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0678C">
        <w:rPr>
          <w:rFonts w:ascii="Arial" w:hAnsi="Arial" w:cs="Arial"/>
        </w:rPr>
        <w:t xml:space="preserve">Oświadczam, że wyrażam zgodę na oznaczenie zwierzęcia elektronicznym </w:t>
      </w:r>
      <w:proofErr w:type="spellStart"/>
      <w:r w:rsidRPr="0030678C">
        <w:rPr>
          <w:rFonts w:ascii="Arial" w:hAnsi="Arial" w:cs="Arial"/>
        </w:rPr>
        <w:t>czipem</w:t>
      </w:r>
      <w:proofErr w:type="spellEnd"/>
      <w:r w:rsidRPr="0030678C">
        <w:rPr>
          <w:rFonts w:ascii="Arial" w:hAnsi="Arial" w:cs="Arial"/>
        </w:rPr>
        <w:t xml:space="preserve"> w dniu przeprowadzonego zabiegu sterylizacji/kastracji kota oraz wprowadzenie do Centralnej </w:t>
      </w:r>
      <w:r w:rsidR="00E632C0" w:rsidRPr="0030678C">
        <w:rPr>
          <w:rFonts w:ascii="Arial" w:hAnsi="Arial" w:cs="Arial"/>
        </w:rPr>
        <w:t>B</w:t>
      </w:r>
      <w:r w:rsidRPr="0030678C">
        <w:rPr>
          <w:rFonts w:ascii="Arial" w:hAnsi="Arial" w:cs="Arial"/>
        </w:rPr>
        <w:t xml:space="preserve">azy </w:t>
      </w:r>
      <w:r w:rsidR="00E632C0" w:rsidRPr="0030678C">
        <w:rPr>
          <w:rFonts w:ascii="Arial" w:hAnsi="Arial" w:cs="Arial"/>
        </w:rPr>
        <w:t>D</w:t>
      </w:r>
      <w:r w:rsidRPr="0030678C">
        <w:rPr>
          <w:rFonts w:ascii="Arial" w:hAnsi="Arial" w:cs="Arial"/>
        </w:rPr>
        <w:t xml:space="preserve">anych Zwierząt </w:t>
      </w:r>
      <w:r w:rsidR="00E632C0" w:rsidRPr="0030678C">
        <w:rPr>
          <w:rFonts w:ascii="Arial" w:hAnsi="Arial" w:cs="Arial"/>
        </w:rPr>
        <w:t>O</w:t>
      </w:r>
      <w:r w:rsidRPr="0030678C">
        <w:rPr>
          <w:rFonts w:ascii="Arial" w:hAnsi="Arial" w:cs="Arial"/>
        </w:rPr>
        <w:t>znakowanych Elektronicznie</w:t>
      </w:r>
      <w:r w:rsidR="00915D11">
        <w:rPr>
          <w:rFonts w:ascii="Arial" w:hAnsi="Arial" w:cs="Arial"/>
        </w:rPr>
        <w:br/>
      </w:r>
      <w:r w:rsidRPr="0030678C">
        <w:rPr>
          <w:rFonts w:ascii="Arial" w:hAnsi="Arial" w:cs="Arial"/>
        </w:rPr>
        <w:t xml:space="preserve">(w przypadku, jeśli zwierzę nie posiada </w:t>
      </w:r>
      <w:proofErr w:type="spellStart"/>
      <w:r w:rsidRPr="0030678C">
        <w:rPr>
          <w:rFonts w:ascii="Arial" w:hAnsi="Arial" w:cs="Arial"/>
        </w:rPr>
        <w:t>czipa</w:t>
      </w:r>
      <w:proofErr w:type="spellEnd"/>
      <w:r w:rsidRPr="0030678C">
        <w:rPr>
          <w:rFonts w:ascii="Arial" w:hAnsi="Arial" w:cs="Arial"/>
        </w:rPr>
        <w:t>).</w:t>
      </w:r>
    </w:p>
    <w:p w14:paraId="75324D5E" w14:textId="241389FE" w:rsidR="00E632C0" w:rsidRPr="0030678C" w:rsidRDefault="00E632C0" w:rsidP="00D8297E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0678C">
        <w:rPr>
          <w:rFonts w:ascii="Arial" w:hAnsi="Arial" w:cs="Arial"/>
          <w:bCs/>
        </w:rPr>
        <w:t>Oświadczam, że wyrażam zgodę na dokumentację fotograficzną zwierzęcia poddanego zabiegowi.</w:t>
      </w:r>
    </w:p>
    <w:p w14:paraId="003B0F0F" w14:textId="6526428B" w:rsidR="00E632C0" w:rsidRPr="0030678C" w:rsidRDefault="00E632C0" w:rsidP="00D8297E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0678C">
        <w:rPr>
          <w:rFonts w:ascii="Arial" w:hAnsi="Arial" w:cs="Arial"/>
          <w:bCs/>
        </w:rPr>
        <w:lastRenderedPageBreak/>
        <w:t>Oświadczam, że dane zawarte w powyższym  wniosku wypełniłem/</w:t>
      </w:r>
      <w:proofErr w:type="spellStart"/>
      <w:r w:rsidRPr="0030678C">
        <w:rPr>
          <w:rFonts w:ascii="Arial" w:hAnsi="Arial" w:cs="Arial"/>
          <w:bCs/>
        </w:rPr>
        <w:t>am</w:t>
      </w:r>
      <w:proofErr w:type="spellEnd"/>
      <w:r w:rsidRPr="0030678C">
        <w:rPr>
          <w:rFonts w:ascii="Arial" w:hAnsi="Arial" w:cs="Arial"/>
          <w:bCs/>
        </w:rPr>
        <w:t xml:space="preserve"> </w:t>
      </w:r>
      <w:r w:rsidR="00BA5BAB">
        <w:rPr>
          <w:rFonts w:ascii="Arial" w:hAnsi="Arial" w:cs="Arial"/>
          <w:bCs/>
          <w:rtl/>
        </w:rPr>
        <w:t>٭</w:t>
      </w:r>
      <w:r w:rsidRPr="0030678C">
        <w:rPr>
          <w:rFonts w:ascii="Arial" w:hAnsi="Arial" w:cs="Arial"/>
          <w:bCs/>
        </w:rPr>
        <w:t>zgodnie z prawdą.</w:t>
      </w:r>
    </w:p>
    <w:p w14:paraId="68717E2D" w14:textId="5635B324" w:rsidR="00E632C0" w:rsidRPr="0030678C" w:rsidRDefault="00E632C0" w:rsidP="00E632C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  <w:bCs/>
        </w:rPr>
      </w:pPr>
      <w:r w:rsidRPr="0030678C">
        <w:rPr>
          <w:rFonts w:ascii="Arial" w:hAnsi="Arial" w:cs="Arial"/>
          <w:bCs/>
        </w:rPr>
        <w:t>Oświadczam, że zapoznałem/</w:t>
      </w:r>
      <w:proofErr w:type="spellStart"/>
      <w:r w:rsidRPr="0030678C">
        <w:rPr>
          <w:rFonts w:ascii="Arial" w:hAnsi="Arial" w:cs="Arial"/>
          <w:bCs/>
        </w:rPr>
        <w:t>am</w:t>
      </w:r>
      <w:proofErr w:type="spellEnd"/>
      <w:r w:rsidR="00BA5BAB">
        <w:rPr>
          <w:rFonts w:ascii="Arial" w:hAnsi="Arial" w:cs="Arial"/>
          <w:bCs/>
          <w:rtl/>
        </w:rPr>
        <w:t>٭</w:t>
      </w:r>
      <w:r w:rsidRPr="0030678C">
        <w:rPr>
          <w:rFonts w:ascii="Arial" w:hAnsi="Arial" w:cs="Arial"/>
          <w:bCs/>
        </w:rPr>
        <w:t xml:space="preserve"> się </w:t>
      </w:r>
      <w:r w:rsidRPr="00276896">
        <w:rPr>
          <w:rFonts w:ascii="Arial" w:hAnsi="Arial" w:cs="Arial"/>
          <w:bCs/>
        </w:rPr>
        <w:t>z regulaminem</w:t>
      </w:r>
      <w:r w:rsidR="00276896">
        <w:rPr>
          <w:rFonts w:ascii="Arial" w:hAnsi="Arial" w:cs="Arial"/>
          <w:bCs/>
        </w:rPr>
        <w:t xml:space="preserve"> </w:t>
      </w:r>
      <w:r w:rsidRPr="0030678C">
        <w:rPr>
          <w:rFonts w:ascii="Arial" w:hAnsi="Arial" w:cs="Arial"/>
          <w:bCs/>
        </w:rPr>
        <w:t xml:space="preserve">realizacji zadania </w:t>
      </w:r>
      <w:bookmarkStart w:id="0" w:name="_Hlk162446447"/>
      <w:r w:rsidRPr="0030678C">
        <w:rPr>
          <w:rFonts w:ascii="Arial" w:hAnsi="Arial" w:cs="Arial"/>
          <w:b/>
          <w:bCs/>
        </w:rPr>
        <w:t>„</w:t>
      </w:r>
      <w:bookmarkStart w:id="1" w:name="_Hlk163125128"/>
      <w:r w:rsidRPr="0030678C">
        <w:rPr>
          <w:rFonts w:ascii="Arial" w:hAnsi="Arial" w:cs="Arial"/>
          <w:b/>
          <w:bCs/>
        </w:rPr>
        <w:t xml:space="preserve">Zapobieganie bezdomności zwierząt w gminie Dzierzążnia” </w:t>
      </w:r>
      <w:bookmarkEnd w:id="0"/>
      <w:r w:rsidRPr="0030678C">
        <w:rPr>
          <w:rFonts w:ascii="Arial" w:hAnsi="Arial" w:cs="Arial"/>
          <w:b/>
          <w:bCs/>
        </w:rPr>
        <w:t>w ramach „Mazowieckiego Programu Wsparcia Zapobiegania Bezdomności Zwierząt – Mazowsze dla zwierząt 2024</w:t>
      </w:r>
      <w:bookmarkEnd w:id="1"/>
      <w:r w:rsidRPr="0030678C">
        <w:rPr>
          <w:rFonts w:ascii="Arial" w:hAnsi="Arial" w:cs="Arial"/>
          <w:b/>
          <w:bCs/>
        </w:rPr>
        <w:t xml:space="preserve">” </w:t>
      </w:r>
    </w:p>
    <w:p w14:paraId="122245AB" w14:textId="07D3BFDE" w:rsidR="006A5144" w:rsidRPr="0030678C" w:rsidRDefault="00E632C0" w:rsidP="006A5144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Cs/>
        </w:rPr>
      </w:pPr>
      <w:r w:rsidRPr="0030678C">
        <w:rPr>
          <w:rFonts w:ascii="Arial" w:hAnsi="Arial" w:cs="Arial"/>
          <w:bCs/>
        </w:rPr>
        <w:t>Oświadczam</w:t>
      </w:r>
      <w:r w:rsidR="00D8297E" w:rsidRPr="0030678C">
        <w:rPr>
          <w:rFonts w:ascii="Arial" w:hAnsi="Arial" w:cs="Arial"/>
          <w:bCs/>
        </w:rPr>
        <w:t>, że zapoznałem/</w:t>
      </w:r>
      <w:proofErr w:type="spellStart"/>
      <w:r w:rsidR="00D8297E" w:rsidRPr="0030678C">
        <w:rPr>
          <w:rFonts w:ascii="Arial" w:hAnsi="Arial" w:cs="Arial"/>
          <w:bCs/>
        </w:rPr>
        <w:t>am</w:t>
      </w:r>
      <w:proofErr w:type="spellEnd"/>
      <w:r w:rsidR="00BA5BAB">
        <w:rPr>
          <w:rFonts w:ascii="Arial" w:hAnsi="Arial" w:cs="Arial"/>
          <w:bCs/>
          <w:rtl/>
        </w:rPr>
        <w:t>٭</w:t>
      </w:r>
      <w:r w:rsidR="00D8297E" w:rsidRPr="0030678C">
        <w:rPr>
          <w:rFonts w:ascii="Arial" w:hAnsi="Arial" w:cs="Arial"/>
          <w:bCs/>
        </w:rPr>
        <w:t xml:space="preserve"> się z treścią klauzuli informacyjnej</w:t>
      </w:r>
      <w:r w:rsidR="00EB469A" w:rsidRPr="0030678C">
        <w:rPr>
          <w:rFonts w:ascii="Arial" w:hAnsi="Arial" w:cs="Arial"/>
          <w:bCs/>
        </w:rPr>
        <w:t>.</w:t>
      </w:r>
    </w:p>
    <w:p w14:paraId="29C7F605" w14:textId="77777777" w:rsidR="00EB469A" w:rsidRPr="0030678C" w:rsidRDefault="00EB469A" w:rsidP="00EB469A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681DCB3C" w14:textId="3019B5F0" w:rsidR="00EB469A" w:rsidRDefault="00695FC6" w:rsidP="00EB469A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rtl/>
        </w:rPr>
        <w:t>٭</w:t>
      </w:r>
      <w:r>
        <w:rPr>
          <w:rFonts w:ascii="Arial" w:hAnsi="Arial" w:cs="Arial"/>
          <w:bCs/>
          <w:sz w:val="20"/>
          <w:szCs w:val="20"/>
        </w:rPr>
        <w:t xml:space="preserve"> niepotrzebne </w:t>
      </w:r>
      <w:r w:rsidR="006211A8">
        <w:rPr>
          <w:rFonts w:ascii="Arial" w:hAnsi="Arial" w:cs="Arial"/>
          <w:bCs/>
          <w:sz w:val="20"/>
          <w:szCs w:val="20"/>
        </w:rPr>
        <w:t>skreślić</w:t>
      </w:r>
    </w:p>
    <w:p w14:paraId="59111231" w14:textId="77777777" w:rsidR="00695FC6" w:rsidRDefault="00695FC6" w:rsidP="00EB469A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70AD8E7" w14:textId="77777777" w:rsidR="00695FC6" w:rsidRDefault="00695FC6" w:rsidP="00EB469A">
      <w:pPr>
        <w:pStyle w:val="Akapitzlist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53FDF94A" w14:textId="77777777" w:rsidR="00EB469A" w:rsidRPr="005937F0" w:rsidRDefault="00EB469A" w:rsidP="00EB46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sz w:val="20"/>
          <w:szCs w:val="20"/>
        </w:rPr>
        <w:t>………………………………………….</w:t>
      </w:r>
    </w:p>
    <w:p w14:paraId="51516280" w14:textId="4CEFE733" w:rsidR="00EB469A" w:rsidRPr="005937F0" w:rsidRDefault="00EB469A" w:rsidP="00EB46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2E0F9C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5937F0">
        <w:rPr>
          <w:rFonts w:ascii="Arial" w:hAnsi="Arial" w:cs="Arial"/>
          <w:sz w:val="20"/>
          <w:szCs w:val="20"/>
        </w:rPr>
        <w:t xml:space="preserve"> </w:t>
      </w:r>
      <w:r w:rsidRPr="005937F0">
        <w:rPr>
          <w:rFonts w:ascii="Arial" w:hAnsi="Arial" w:cs="Arial"/>
          <w:sz w:val="16"/>
          <w:szCs w:val="16"/>
        </w:rPr>
        <w:t xml:space="preserve">(podpis </w:t>
      </w:r>
      <w:r w:rsidR="002E0F9C">
        <w:rPr>
          <w:rFonts w:ascii="Arial" w:hAnsi="Arial" w:cs="Arial"/>
          <w:sz w:val="16"/>
          <w:szCs w:val="16"/>
        </w:rPr>
        <w:t>opiekuna/wolontariusza</w:t>
      </w:r>
      <w:r w:rsidRPr="005937F0">
        <w:rPr>
          <w:rFonts w:ascii="Arial" w:hAnsi="Arial" w:cs="Arial"/>
          <w:sz w:val="16"/>
          <w:szCs w:val="16"/>
        </w:rPr>
        <w:t>)</w:t>
      </w:r>
    </w:p>
    <w:p w14:paraId="35FC802F" w14:textId="4EF3462C" w:rsidR="00EB469A" w:rsidRDefault="00EB469A" w:rsidP="00EB469A">
      <w:pPr>
        <w:pStyle w:val="Akapitzlist"/>
        <w:ind w:left="426"/>
        <w:jc w:val="right"/>
        <w:rPr>
          <w:rFonts w:ascii="Arial" w:hAnsi="Arial" w:cs="Arial"/>
          <w:bCs/>
          <w:sz w:val="20"/>
          <w:szCs w:val="20"/>
        </w:rPr>
      </w:pPr>
    </w:p>
    <w:p w14:paraId="326F6740" w14:textId="7F43E4EF" w:rsidR="00DC481B" w:rsidRDefault="00DC481B" w:rsidP="00EB469A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bookmarkStart w:id="2" w:name="_Hlk163631977"/>
      <w:r>
        <w:rPr>
          <w:rFonts w:ascii="Arial" w:hAnsi="Arial" w:cs="Arial"/>
          <w:b/>
          <w:u w:val="single"/>
        </w:rPr>
        <w:t>Lekarz weterynarii może odmówić wyko</w:t>
      </w:r>
      <w:r w:rsidR="005100F2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ania zabiegu w sytuacji przeciwskazań do jego wykonania, tj. choroby lub nieodpowiedniego wieku zwierzęcia. Kosztami kwalifikowalnymi są koszty zabiegu sterylizacji/kastracji/</w:t>
      </w:r>
      <w:proofErr w:type="spellStart"/>
      <w:r>
        <w:rPr>
          <w:rFonts w:ascii="Arial" w:hAnsi="Arial" w:cs="Arial"/>
          <w:b/>
          <w:u w:val="single"/>
        </w:rPr>
        <w:t>czipowania</w:t>
      </w:r>
      <w:proofErr w:type="spellEnd"/>
      <w:r>
        <w:rPr>
          <w:rFonts w:ascii="Arial" w:hAnsi="Arial" w:cs="Arial"/>
          <w:b/>
          <w:u w:val="single"/>
        </w:rPr>
        <w:t xml:space="preserve"> wraz z</w:t>
      </w:r>
      <w:r w:rsidR="005100F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podaniem </w:t>
      </w:r>
      <w:r w:rsidR="005100F2">
        <w:rPr>
          <w:rFonts w:ascii="Arial" w:hAnsi="Arial" w:cs="Arial"/>
          <w:b/>
          <w:u w:val="single"/>
        </w:rPr>
        <w:t>wskazanych leków/antybiotyków oraz wizy</w:t>
      </w:r>
      <w:r w:rsidR="00C53214">
        <w:rPr>
          <w:rFonts w:ascii="Arial" w:hAnsi="Arial" w:cs="Arial"/>
          <w:b/>
          <w:u w:val="single"/>
        </w:rPr>
        <w:t>ta</w:t>
      </w:r>
      <w:r w:rsidR="005100F2">
        <w:rPr>
          <w:rFonts w:ascii="Arial" w:hAnsi="Arial" w:cs="Arial"/>
          <w:b/>
          <w:u w:val="single"/>
        </w:rPr>
        <w:t xml:space="preserve"> kontroln</w:t>
      </w:r>
      <w:r w:rsidR="006A3A1F">
        <w:rPr>
          <w:rFonts w:ascii="Arial" w:hAnsi="Arial" w:cs="Arial"/>
          <w:b/>
          <w:u w:val="single"/>
        </w:rPr>
        <w:t>ą</w:t>
      </w:r>
      <w:r w:rsidR="005100F2">
        <w:rPr>
          <w:rFonts w:ascii="Arial" w:hAnsi="Arial" w:cs="Arial"/>
          <w:b/>
          <w:u w:val="single"/>
        </w:rPr>
        <w:t>.</w:t>
      </w:r>
    </w:p>
    <w:bookmarkEnd w:id="2"/>
    <w:p w14:paraId="75A907BF" w14:textId="77777777" w:rsidR="00DC481B" w:rsidRDefault="00DC481B" w:rsidP="00EB469A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p w14:paraId="28A186CE" w14:textId="77777777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623B91" w14:textId="77777777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EFDE43" w14:textId="77777777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F0E9F8" w14:textId="4E11D7A3" w:rsidR="00EB469A" w:rsidRDefault="00EB469A" w:rsidP="00D8297E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</w:p>
    <w:p w14:paraId="61987C7B" w14:textId="2213DE89" w:rsidR="00EB469A" w:rsidRPr="0030678C" w:rsidRDefault="00EB469A" w:rsidP="00D8297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0678C">
        <w:rPr>
          <w:rFonts w:ascii="Arial" w:hAnsi="Arial" w:cs="Arial"/>
          <w:sz w:val="20"/>
          <w:szCs w:val="20"/>
        </w:rPr>
        <w:t xml:space="preserve">Ilość zabiegów </w:t>
      </w:r>
      <w:r w:rsidR="0030678C" w:rsidRPr="0030678C">
        <w:rPr>
          <w:rFonts w:ascii="Arial" w:hAnsi="Arial" w:cs="Arial"/>
          <w:sz w:val="20"/>
          <w:szCs w:val="20"/>
        </w:rPr>
        <w:t>sterylizacji</w:t>
      </w:r>
      <w:r w:rsidRPr="0030678C">
        <w:rPr>
          <w:rFonts w:ascii="Arial" w:hAnsi="Arial" w:cs="Arial"/>
          <w:sz w:val="20"/>
          <w:szCs w:val="20"/>
        </w:rPr>
        <w:t>/kastracji/</w:t>
      </w:r>
      <w:proofErr w:type="spellStart"/>
      <w:r w:rsidRPr="0030678C">
        <w:rPr>
          <w:rFonts w:ascii="Arial" w:hAnsi="Arial" w:cs="Arial"/>
          <w:sz w:val="20"/>
          <w:szCs w:val="20"/>
        </w:rPr>
        <w:t>czipowania</w:t>
      </w:r>
      <w:proofErr w:type="spellEnd"/>
      <w:r w:rsidRPr="0030678C">
        <w:rPr>
          <w:rFonts w:ascii="Arial" w:hAnsi="Arial" w:cs="Arial"/>
          <w:sz w:val="20"/>
          <w:szCs w:val="20"/>
        </w:rPr>
        <w:t xml:space="preserve"> zwierząt z Gminy </w:t>
      </w:r>
      <w:r w:rsidR="0030678C" w:rsidRPr="0030678C">
        <w:rPr>
          <w:rFonts w:ascii="Arial" w:hAnsi="Arial" w:cs="Arial"/>
          <w:sz w:val="20"/>
          <w:szCs w:val="20"/>
        </w:rPr>
        <w:t>Dzierzążnia</w:t>
      </w:r>
      <w:r w:rsidRPr="0030678C">
        <w:rPr>
          <w:rFonts w:ascii="Arial" w:hAnsi="Arial" w:cs="Arial"/>
          <w:sz w:val="20"/>
          <w:szCs w:val="20"/>
        </w:rPr>
        <w:t xml:space="preserve"> jest ograniczona </w:t>
      </w:r>
      <w:r w:rsidR="0030678C" w:rsidRPr="0030678C">
        <w:rPr>
          <w:rFonts w:ascii="Arial" w:hAnsi="Arial" w:cs="Arial"/>
          <w:sz w:val="20"/>
          <w:szCs w:val="20"/>
        </w:rPr>
        <w:t>posiadanymi</w:t>
      </w:r>
      <w:r w:rsidRPr="0030678C">
        <w:rPr>
          <w:rFonts w:ascii="Arial" w:hAnsi="Arial" w:cs="Arial"/>
          <w:sz w:val="20"/>
          <w:szCs w:val="20"/>
        </w:rPr>
        <w:t xml:space="preserve"> na ten cel środkami finansowymi. O zakwalifikowaniu zwierzęcia do zabiegów decyduje kolejność zgłoszeń.</w:t>
      </w:r>
    </w:p>
    <w:p w14:paraId="0B0D02EE" w14:textId="77777777" w:rsidR="005100F2" w:rsidRDefault="005100F2" w:rsidP="00D8297E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AF20AE7" w14:textId="77777777" w:rsidR="00BA5BAB" w:rsidRDefault="00BA5BAB" w:rsidP="00D8297E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ED2B3" w14:textId="77777777" w:rsidR="00BA5BAB" w:rsidRPr="00BA5BAB" w:rsidRDefault="00BA5BAB" w:rsidP="00D8297E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E28F1D5" w14:textId="7B9B508B" w:rsidR="006A5144" w:rsidRPr="0071605F" w:rsidRDefault="00D8297E" w:rsidP="00BA5BA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1605F">
        <w:rPr>
          <w:rFonts w:ascii="Arial" w:hAnsi="Arial" w:cs="Arial"/>
          <w:b/>
          <w:bCs/>
          <w:sz w:val="20"/>
          <w:szCs w:val="20"/>
        </w:rPr>
        <w:t>Klauzula informacyjna:</w:t>
      </w:r>
    </w:p>
    <w:p w14:paraId="01809275" w14:textId="77777777" w:rsidR="00D8297E" w:rsidRPr="0071605F" w:rsidRDefault="00D8297E" w:rsidP="00BA5BAB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1605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I</w:t>
      </w:r>
      <w:bookmarkStart w:id="3" w:name="_Hlk163123446"/>
      <w:r w:rsidRPr="0071605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nformacja dotycząca przetwarzania danych osobowych.                                                                                      </w:t>
      </w:r>
    </w:p>
    <w:p w14:paraId="3C7F3486" w14:textId="77777777" w:rsidR="00D8297E" w:rsidRPr="0071605F" w:rsidRDefault="00D8297E" w:rsidP="00BA5BAB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70EBDFD" w14:textId="77777777" w:rsidR="00D8297E" w:rsidRPr="0071605F" w:rsidRDefault="00D8297E" w:rsidP="00BA5BAB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administratorem Pani/Pana danych osobowych jest Wójt Gminy Dzierzążnia, Dzierzążnia 28, 09-164 Dzierzążnia; </w:t>
      </w:r>
    </w:p>
    <w:p w14:paraId="0B9B78E4" w14:textId="77777777" w:rsidR="00D8297E" w:rsidRPr="0071605F" w:rsidRDefault="00D8297E" w:rsidP="00BA5BAB">
      <w:p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  Pani/Pana dane osobowe przetwarzane będą na podstawie art. 6 ust. 1 lit. b RODO  w celu związanym z udzieleniem zamówienia publicznego na </w:t>
      </w:r>
      <w:r w:rsidRPr="0071605F">
        <w:rPr>
          <w:rFonts w:ascii="Arial" w:eastAsia="Calibri" w:hAnsi="Arial" w:cs="Arial"/>
          <w:b/>
          <w:color w:val="2E312F"/>
          <w:kern w:val="0"/>
          <w:sz w:val="18"/>
          <w:szCs w:val="18"/>
          <w14:ligatures w14:val="none"/>
        </w:rPr>
        <w:t xml:space="preserve">„Zapobieganie bezdomności zwierząt w gminie Dzierzążnia” </w:t>
      </w: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>Pzp</w:t>
      </w:r>
      <w:proofErr w:type="spellEnd"/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”; </w:t>
      </w:r>
    </w:p>
    <w:p w14:paraId="66797E8B" w14:textId="77777777" w:rsidR="00D8297E" w:rsidRPr="0071605F" w:rsidRDefault="00D8297E" w:rsidP="00BA5BAB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Pani/Pana dane osobowe będą przechowywane, zgodnie z art. 97 ust. 1 ustawy </w:t>
      </w:r>
      <w:proofErr w:type="spellStart"/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>Pzp</w:t>
      </w:r>
      <w:proofErr w:type="spellEnd"/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DF891C8" w14:textId="77777777" w:rsidR="00D8297E" w:rsidRPr="0071605F" w:rsidRDefault="00D8297E" w:rsidP="00BA5BAB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3FD8617" w14:textId="77777777" w:rsidR="00D8297E" w:rsidRPr="0071605F" w:rsidRDefault="00D8297E" w:rsidP="00BA5BAB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>w odniesieniu do Pani/Pana danych osobowych decyzje nie będą podejmowane w sposób zautomatyzowany, stosowanie do art. 22 RODO;</w:t>
      </w:r>
    </w:p>
    <w:p w14:paraId="500DF16D" w14:textId="77777777" w:rsidR="00D8297E" w:rsidRPr="0071605F" w:rsidRDefault="00D8297E" w:rsidP="00BA5BAB">
      <w:pPr>
        <w:widowControl w:val="0"/>
        <w:numPr>
          <w:ilvl w:val="0"/>
          <w:numId w:val="6"/>
        </w:numPr>
        <w:tabs>
          <w:tab w:val="clear" w:pos="0"/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posiada Pani/Pan: </w:t>
      </w:r>
    </w:p>
    <w:p w14:paraId="41F3D0F8" w14:textId="77777777" w:rsidR="00D8297E" w:rsidRPr="0071605F" w:rsidRDefault="00D8297E" w:rsidP="00BA5BAB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>− na podstawie art. 15 RODO prawo dostępu do danych osobowych Pani/Pana dotyczących;</w:t>
      </w:r>
    </w:p>
    <w:p w14:paraId="41A482ED" w14:textId="77777777" w:rsidR="00D8297E" w:rsidRPr="0071605F" w:rsidRDefault="00D8297E" w:rsidP="00BA5BAB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>- na podstawie art. 16 RODO prawo do sprostowania Pani/Pana danych osobowych ;</w:t>
      </w:r>
    </w:p>
    <w:p w14:paraId="5F3F86DA" w14:textId="77777777" w:rsidR="00D8297E" w:rsidRPr="0071605F" w:rsidRDefault="00D8297E" w:rsidP="00BA5BAB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 − na podstawie art. 18 RODO prawo żądania od administratora ograniczenia przetwarzania danych osobowych z zastrzeżeniem przypadków, o których mowa  w art. 18 ust. 2 RODO ;</w:t>
      </w:r>
    </w:p>
    <w:p w14:paraId="23254159" w14:textId="77777777" w:rsidR="00D8297E" w:rsidRPr="0071605F" w:rsidRDefault="00D8297E" w:rsidP="00BA5BAB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 − prawo do wniesienia skargi do Prezesa Urzędu Ochrony Danych Osobowych, gdy uzna Pani/Pan, że przetwarzanie danych osobowych Pani/Pana dotyczących narusza przepisy RODO;</w:t>
      </w:r>
    </w:p>
    <w:p w14:paraId="6748B93D" w14:textId="77777777" w:rsidR="00D8297E" w:rsidRPr="0071605F" w:rsidRDefault="00D8297E" w:rsidP="00BA5BAB">
      <w:pPr>
        <w:widowControl w:val="0"/>
        <w:numPr>
          <w:ilvl w:val="0"/>
          <w:numId w:val="7"/>
        </w:numPr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nie przysługuje Pani/Panu: − w związku z art. 17 ust. 3 lit. b, d lub e RODO prawo do usunięcia danych osobowych; − prawo do przenoszenia danych osobowych, o którym mowa w art. 20 RODO; </w:t>
      </w:r>
    </w:p>
    <w:p w14:paraId="525C2E49" w14:textId="3AD353A8" w:rsidR="005937F0" w:rsidRPr="0071605F" w:rsidRDefault="00D8297E" w:rsidP="0071605F">
      <w:pPr>
        <w:widowControl w:val="0"/>
        <w:tabs>
          <w:tab w:val="num" w:pos="284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</w:pPr>
      <w:r w:rsidRPr="0071605F">
        <w:rPr>
          <w:rFonts w:ascii="Arial" w:eastAsia="Calibri" w:hAnsi="Arial" w:cs="Arial"/>
          <w:kern w:val="3"/>
          <w:sz w:val="18"/>
          <w:szCs w:val="18"/>
          <w:lang w:eastAsia="zh-CN" w:bidi="hi-IN"/>
          <w14:ligatures w14:val="none"/>
        </w:rPr>
        <w:t xml:space="preserve">− na podstawie art. 21 RODO prawo sprzeciwu, wobec przetwarzania danych osobowych, gdyż podstawą prawną przetwarzania Pani/Pana danych osobowych jest art. 6 ust. 1 lit. c RODO. </w:t>
      </w:r>
      <w:bookmarkEnd w:id="3"/>
    </w:p>
    <w:sectPr w:rsidR="005937F0" w:rsidRPr="007160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1954" w14:textId="77777777" w:rsidR="008316F1" w:rsidRDefault="008316F1" w:rsidP="008316F1">
      <w:pPr>
        <w:spacing w:after="0" w:line="240" w:lineRule="auto"/>
      </w:pPr>
      <w:r>
        <w:separator/>
      </w:r>
    </w:p>
  </w:endnote>
  <w:endnote w:type="continuationSeparator" w:id="0">
    <w:p w14:paraId="487FB17E" w14:textId="77777777" w:rsidR="008316F1" w:rsidRDefault="008316F1" w:rsidP="008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7169" w14:textId="09EC4C06" w:rsidR="00BA5BAB" w:rsidRDefault="0061578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840841D" wp14:editId="0F9EF544">
          <wp:simplePos x="0" y="0"/>
          <wp:positionH relativeFrom="margin">
            <wp:posOffset>3209925</wp:posOffset>
          </wp:positionH>
          <wp:positionV relativeFrom="paragraph">
            <wp:posOffset>-289560</wp:posOffset>
          </wp:positionV>
          <wp:extent cx="1676400" cy="838200"/>
          <wp:effectExtent l="0" t="0" r="0" b="0"/>
          <wp:wrapSquare wrapText="bothSides"/>
          <wp:docPr id="2" name="Obraz 1" descr="logo_25lat_Samorządu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5lat_Samorządu Województwa Mazowie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9E2D597" wp14:editId="51AD6B2E">
          <wp:simplePos x="0" y="0"/>
          <wp:positionH relativeFrom="margin">
            <wp:posOffset>481330</wp:posOffset>
          </wp:positionH>
          <wp:positionV relativeFrom="paragraph">
            <wp:posOffset>-60960</wp:posOffset>
          </wp:positionV>
          <wp:extent cx="2266950" cy="396875"/>
          <wp:effectExtent l="0" t="0" r="0" b="0"/>
          <wp:wrapSquare wrapText="bothSides"/>
          <wp:docPr id="905860172" name="Obraz 1" descr="Obraz zawierający tekst, urządzenie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urządzenie, wskaźnik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0" w14:textId="77777777" w:rsidR="008316F1" w:rsidRDefault="008316F1" w:rsidP="008316F1">
      <w:pPr>
        <w:spacing w:after="0" w:line="240" w:lineRule="auto"/>
      </w:pPr>
      <w:r>
        <w:separator/>
      </w:r>
    </w:p>
  </w:footnote>
  <w:footnote w:type="continuationSeparator" w:id="0">
    <w:p w14:paraId="1AAB7200" w14:textId="77777777" w:rsidR="008316F1" w:rsidRDefault="008316F1" w:rsidP="0083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7508" w14:textId="63C2A8E2" w:rsidR="00BA5BAB" w:rsidRDefault="0071605F" w:rsidP="00BA5BAB">
    <w:pPr>
      <w:pStyle w:val="Nagwek"/>
      <w:ind w:left="5529"/>
      <w:rPr>
        <w:rFonts w:ascii="Arial" w:hAnsi="Arial" w:cs="Arial"/>
        <w:bCs/>
        <w:sz w:val="16"/>
        <w:szCs w:val="16"/>
      </w:rPr>
    </w:pPr>
    <w:r w:rsidRPr="00BA5BAB">
      <w:rPr>
        <w:bCs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650E7ED3" wp14:editId="43766AA0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1045210" cy="800100"/>
          <wp:effectExtent l="0" t="0" r="2540" b="0"/>
          <wp:wrapSquare wrapText="bothSides"/>
          <wp:docPr id="1846926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BAB" w:rsidRPr="00BA5BAB">
      <w:rPr>
        <w:rFonts w:ascii="Arial" w:hAnsi="Arial" w:cs="Arial"/>
        <w:bCs/>
        <w:sz w:val="16"/>
        <w:szCs w:val="16"/>
      </w:rPr>
      <w:t xml:space="preserve">Załącznik nr </w:t>
    </w:r>
    <w:r w:rsidR="004A01BC">
      <w:rPr>
        <w:rFonts w:ascii="Arial" w:hAnsi="Arial" w:cs="Arial"/>
        <w:bCs/>
        <w:sz w:val="16"/>
        <w:szCs w:val="16"/>
      </w:rPr>
      <w:t>2</w:t>
    </w:r>
    <w:r w:rsidR="00BA5BAB" w:rsidRPr="00BA5BAB">
      <w:rPr>
        <w:rFonts w:ascii="Arial" w:hAnsi="Arial" w:cs="Arial"/>
        <w:bCs/>
        <w:sz w:val="16"/>
        <w:szCs w:val="16"/>
      </w:rPr>
      <w:t xml:space="preserve"> do </w:t>
    </w:r>
  </w:p>
  <w:p w14:paraId="5D34772A" w14:textId="1F41ECD1" w:rsidR="008316F1" w:rsidRPr="00BA5BAB" w:rsidRDefault="00BA5BAB" w:rsidP="00BA5BAB">
    <w:pPr>
      <w:pStyle w:val="Nagwek"/>
      <w:ind w:left="5529"/>
      <w:rPr>
        <w:bCs/>
        <w:sz w:val="20"/>
        <w:szCs w:val="20"/>
      </w:rPr>
    </w:pPr>
    <w:r w:rsidRPr="00BA5BAB">
      <w:rPr>
        <w:rFonts w:ascii="Arial" w:hAnsi="Arial" w:cs="Arial"/>
        <w:bCs/>
        <w:sz w:val="16"/>
        <w:szCs w:val="16"/>
      </w:rPr>
      <w:t>Regulaminu realizacji zadania pn.: „Zapobieganie bezdomności zwierząt w gminie Dzierzążnia”</w:t>
    </w:r>
    <w:r w:rsidRPr="00BA5BAB">
      <w:rPr>
        <w:rFonts w:ascii="Arial" w:eastAsia="Calibri" w:hAnsi="Arial" w:cs="Arial"/>
        <w:bCs/>
        <w:color w:val="2E312F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08"/>
        </w:tabs>
        <w:ind w:left="9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 w15:restartNumberingAfterBreak="0">
    <w:nsid w:val="0F195347"/>
    <w:multiLevelType w:val="hybridMultilevel"/>
    <w:tmpl w:val="0B10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EC8"/>
    <w:multiLevelType w:val="hybridMultilevel"/>
    <w:tmpl w:val="9B24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6B1"/>
    <w:multiLevelType w:val="hybridMultilevel"/>
    <w:tmpl w:val="9D56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5E46"/>
    <w:multiLevelType w:val="hybridMultilevel"/>
    <w:tmpl w:val="F14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7CE7"/>
    <w:multiLevelType w:val="hybridMultilevel"/>
    <w:tmpl w:val="D8A6F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720B6"/>
    <w:multiLevelType w:val="hybridMultilevel"/>
    <w:tmpl w:val="2DD47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25953">
    <w:abstractNumId w:val="3"/>
  </w:num>
  <w:num w:numId="2" w16cid:durableId="896891803">
    <w:abstractNumId w:val="6"/>
  </w:num>
  <w:num w:numId="3" w16cid:durableId="1783066299">
    <w:abstractNumId w:val="5"/>
  </w:num>
  <w:num w:numId="4" w16cid:durableId="1809392431">
    <w:abstractNumId w:val="8"/>
  </w:num>
  <w:num w:numId="5" w16cid:durableId="1930843831">
    <w:abstractNumId w:val="7"/>
  </w:num>
  <w:num w:numId="6" w16cid:durableId="294214643">
    <w:abstractNumId w:val="2"/>
  </w:num>
  <w:num w:numId="7" w16cid:durableId="223683771">
    <w:abstractNumId w:val="0"/>
  </w:num>
  <w:num w:numId="8" w16cid:durableId="1844465389">
    <w:abstractNumId w:val="1"/>
  </w:num>
  <w:num w:numId="9" w16cid:durableId="83186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F1"/>
    <w:rsid w:val="000E091A"/>
    <w:rsid w:val="00100434"/>
    <w:rsid w:val="00276896"/>
    <w:rsid w:val="002A21FB"/>
    <w:rsid w:val="002E0F9C"/>
    <w:rsid w:val="002E65BA"/>
    <w:rsid w:val="0030678C"/>
    <w:rsid w:val="004A01BC"/>
    <w:rsid w:val="005100F2"/>
    <w:rsid w:val="005937F0"/>
    <w:rsid w:val="00615785"/>
    <w:rsid w:val="006211A8"/>
    <w:rsid w:val="00695FC6"/>
    <w:rsid w:val="006A3A1F"/>
    <w:rsid w:val="006A5144"/>
    <w:rsid w:val="0071605F"/>
    <w:rsid w:val="008316F1"/>
    <w:rsid w:val="00915D11"/>
    <w:rsid w:val="00A1459E"/>
    <w:rsid w:val="00A42BCB"/>
    <w:rsid w:val="00BA5BAB"/>
    <w:rsid w:val="00C5207B"/>
    <w:rsid w:val="00C53214"/>
    <w:rsid w:val="00C640FC"/>
    <w:rsid w:val="00D8297E"/>
    <w:rsid w:val="00DC481B"/>
    <w:rsid w:val="00E632C0"/>
    <w:rsid w:val="00E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9CB0"/>
  <w15:chartTrackingRefBased/>
  <w15:docId w15:val="{498099F5-5303-4CC5-945E-D55C9AA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6F1"/>
  </w:style>
  <w:style w:type="paragraph" w:styleId="Stopka">
    <w:name w:val="footer"/>
    <w:basedOn w:val="Normalny"/>
    <w:link w:val="StopkaZnak"/>
    <w:uiPriority w:val="99"/>
    <w:unhideWhenUsed/>
    <w:rsid w:val="0083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6F1"/>
  </w:style>
  <w:style w:type="paragraph" w:styleId="Akapitzlist">
    <w:name w:val="List Paragraph"/>
    <w:basedOn w:val="Normalny"/>
    <w:uiPriority w:val="34"/>
    <w:qFormat/>
    <w:rsid w:val="00A1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17</cp:revision>
  <cp:lastPrinted>2024-04-25T12:08:00Z</cp:lastPrinted>
  <dcterms:created xsi:type="dcterms:W3CDTF">2024-04-04T12:16:00Z</dcterms:created>
  <dcterms:modified xsi:type="dcterms:W3CDTF">2024-04-25T12:08:00Z</dcterms:modified>
</cp:coreProperties>
</file>